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349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067-01-2024-001178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87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Ульянова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привлекавшегося к административной ответственности,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Ульянов Е.Г.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3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1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Ульянов Е.Г.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Ульянова Е.Г.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Ульянова Е.Г.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14959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173 настоящего Кодекса, </w:t>
      </w:r>
      <w:r>
        <w:rPr>
          <w:rFonts w:ascii="Times New Roman" w:eastAsia="Times New Roman" w:hAnsi="Times New Roman" w:cs="Times New Roman"/>
        </w:rPr>
        <w:t>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Ульянова Е.Г.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Ульянова </w:t>
      </w:r>
      <w:r>
        <w:rPr>
          <w:rStyle w:val="cat-UserDefinedgrp-3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0412365400675003492415144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6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6rplc-43">
    <w:name w:val="cat-UserDefined grp-36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